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AD0FD" w14:textId="77777777" w:rsidR="00E51223" w:rsidRPr="00120C84" w:rsidRDefault="00E51223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bookmarkStart w:id="0" w:name="_GoBack"/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კონკურსი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ბოდორნის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საბუფერო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აუზში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ბეტონის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არხის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ფარებით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მოწყობის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მომსახურეობის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შესყიდვაზე</w:t>
      </w:r>
    </w:p>
    <w:p w14:paraId="60307863" w14:textId="77777777" w:rsidR="00E51223" w:rsidRPr="00120C84" w:rsidRDefault="00E51223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</w:p>
    <w:p w14:paraId="3E875F2F" w14:textId="77777777" w:rsidR="00E51223" w:rsidRPr="00120C84" w:rsidRDefault="00E51223" w:rsidP="00E51223">
      <w:pPr>
        <w:jc w:val="center"/>
        <w:rPr>
          <w:rFonts w:asciiTheme="minorHAnsi" w:hAnsiTheme="minorHAnsi" w:cstheme="minorHAnsi"/>
          <w:lang w:val="ka-GE"/>
        </w:rPr>
      </w:pPr>
      <w:r w:rsidRPr="00120C84">
        <w:rPr>
          <w:rFonts w:asciiTheme="minorHAnsi" w:hAnsiTheme="minorHAnsi" w:cstheme="minorHAnsi"/>
          <w:b/>
          <w:lang w:val="ka-GE"/>
        </w:rPr>
        <w:t>№</w:t>
      </w:r>
      <w:r w:rsidRPr="00120C84">
        <w:rPr>
          <w:rFonts w:asciiTheme="minorHAnsi" w:hAnsiTheme="minorHAnsi" w:cstheme="minorHAnsi"/>
          <w:b/>
        </w:rPr>
        <w:t xml:space="preserve"> </w:t>
      </w:r>
      <w:r w:rsidRPr="00120C84">
        <w:rPr>
          <w:rFonts w:asciiTheme="minorHAnsi" w:hAnsiTheme="minorHAnsi" w:cstheme="minorHAnsi"/>
          <w:b/>
          <w:sz w:val="20"/>
          <w:szCs w:val="20"/>
          <w:lang w:val="en-GB"/>
        </w:rPr>
        <w:t>010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120C84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6A5B5328" w14:textId="77777777" w:rsidR="00E51223" w:rsidRPr="00120C84" w:rsidRDefault="00E51223" w:rsidP="00E51223">
      <w:pPr>
        <w:rPr>
          <w:rFonts w:asciiTheme="minorHAnsi" w:hAnsiTheme="minorHAnsi" w:cstheme="minorHAnsi"/>
          <w:lang w:val="ka-GE"/>
        </w:rPr>
      </w:pPr>
    </w:p>
    <w:p w14:paraId="4C921181" w14:textId="77777777" w:rsidR="00E51223" w:rsidRPr="00120C84" w:rsidRDefault="00E51223" w:rsidP="00E51223">
      <w:pPr>
        <w:rPr>
          <w:rFonts w:asciiTheme="minorHAnsi" w:hAnsiTheme="minorHAnsi" w:cstheme="minorHAnsi"/>
          <w:lang w:val="ka-GE"/>
        </w:rPr>
      </w:pPr>
    </w:p>
    <w:p w14:paraId="1AB651E4" w14:textId="77777777" w:rsidR="00E51223" w:rsidRPr="00120C84" w:rsidRDefault="00E51223" w:rsidP="00E51223">
      <w:pPr>
        <w:rPr>
          <w:rFonts w:asciiTheme="minorHAnsi" w:hAnsiTheme="minorHAnsi" w:cstheme="minorHAnsi"/>
          <w:lang w:val="ka-GE"/>
        </w:rPr>
      </w:pPr>
    </w:p>
    <w:p w14:paraId="5F704B01" w14:textId="77777777" w:rsidR="00E51223" w:rsidRPr="00120C84" w:rsidRDefault="00E51223" w:rsidP="00E51223">
      <w:pPr>
        <w:rPr>
          <w:rFonts w:asciiTheme="minorHAnsi" w:hAnsiTheme="minorHAnsi" w:cstheme="minorHAnsi"/>
          <w:b/>
          <w:lang w:val="ka-GE"/>
        </w:rPr>
      </w:pPr>
      <w:r w:rsidRPr="00120C84">
        <w:rPr>
          <w:rFonts w:ascii="Sylfaen" w:hAnsi="Sylfaen" w:cs="Sylfaen"/>
          <w:b/>
          <w:lang w:val="ka-GE"/>
        </w:rPr>
        <w:t>სარჩევი</w:t>
      </w:r>
    </w:p>
    <w:p w14:paraId="71FA4186" w14:textId="77777777" w:rsidR="00E51223" w:rsidRPr="00120C84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120C84">
        <w:rPr>
          <w:rFonts w:ascii="Sylfaen" w:hAnsi="Sylfaen" w:cs="Sylfaen"/>
          <w:lang w:val="ka-GE"/>
        </w:rPr>
        <w:t>ზოგადი</w:t>
      </w:r>
    </w:p>
    <w:p w14:paraId="28B09B8E" w14:textId="77777777" w:rsidR="00E51223" w:rsidRPr="00120C84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120C84">
        <w:rPr>
          <w:rFonts w:ascii="Sylfaen" w:hAnsi="Sylfaen" w:cs="Sylfaen"/>
          <w:lang w:val="ka-GE"/>
        </w:rPr>
        <w:t>საკონტაქტო</w:t>
      </w:r>
      <w:r w:rsidRPr="00120C84">
        <w:rPr>
          <w:rFonts w:asciiTheme="minorHAnsi" w:hAnsiTheme="minorHAnsi" w:cstheme="minorHAnsi"/>
          <w:lang w:val="ka-GE"/>
        </w:rPr>
        <w:t xml:space="preserve"> </w:t>
      </w:r>
      <w:r w:rsidRPr="00120C84">
        <w:rPr>
          <w:rFonts w:ascii="Sylfaen" w:hAnsi="Sylfaen" w:cs="Sylfaen"/>
          <w:lang w:val="ka-GE"/>
        </w:rPr>
        <w:t>ინფორმაცია</w:t>
      </w:r>
    </w:p>
    <w:p w14:paraId="1A4C6364" w14:textId="77777777" w:rsidR="00E51223" w:rsidRPr="00120C84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120C84">
        <w:rPr>
          <w:rFonts w:ascii="Sylfaen" w:hAnsi="Sylfaen" w:cs="Sylfaen"/>
          <w:lang w:val="ka-GE"/>
        </w:rPr>
        <w:t>ტექნიკური</w:t>
      </w:r>
      <w:r w:rsidRPr="00120C84">
        <w:rPr>
          <w:rFonts w:asciiTheme="minorHAnsi" w:hAnsiTheme="minorHAnsi" w:cstheme="minorHAnsi"/>
          <w:lang w:val="ka-GE"/>
        </w:rPr>
        <w:t xml:space="preserve"> </w:t>
      </w:r>
      <w:r w:rsidRPr="00120C84">
        <w:rPr>
          <w:rFonts w:ascii="Sylfaen" w:hAnsi="Sylfaen" w:cs="Sylfaen"/>
          <w:lang w:val="ka-GE"/>
        </w:rPr>
        <w:t>დოკუმენტაცია</w:t>
      </w:r>
    </w:p>
    <w:p w14:paraId="7F8DADC5" w14:textId="77777777" w:rsidR="00E51223" w:rsidRPr="00120C84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120C84">
        <w:rPr>
          <w:rFonts w:ascii="Sylfaen" w:hAnsi="Sylfaen" w:cs="Sylfaen"/>
          <w:lang w:val="ka-GE"/>
        </w:rPr>
        <w:t>ანგარიშსწორებისა</w:t>
      </w:r>
      <w:r w:rsidRPr="00120C84">
        <w:rPr>
          <w:rFonts w:asciiTheme="minorHAnsi" w:hAnsiTheme="minorHAnsi" w:cstheme="minorHAnsi"/>
          <w:lang w:val="ka-GE"/>
        </w:rPr>
        <w:t xml:space="preserve"> </w:t>
      </w:r>
      <w:r w:rsidRPr="00120C84">
        <w:rPr>
          <w:rFonts w:ascii="Sylfaen" w:hAnsi="Sylfaen" w:cs="Sylfaen"/>
          <w:lang w:val="ka-GE"/>
        </w:rPr>
        <w:t>და</w:t>
      </w:r>
      <w:r w:rsidRPr="00120C84">
        <w:rPr>
          <w:rFonts w:asciiTheme="minorHAnsi" w:hAnsiTheme="minorHAnsi" w:cstheme="minorHAnsi"/>
          <w:lang w:val="ka-GE"/>
        </w:rPr>
        <w:t xml:space="preserve"> </w:t>
      </w:r>
      <w:r w:rsidRPr="00120C84">
        <w:rPr>
          <w:rFonts w:ascii="Sylfaen" w:hAnsi="Sylfaen" w:cs="Sylfaen"/>
          <w:lang w:val="ka-GE"/>
        </w:rPr>
        <w:t>თანამშრომლობის</w:t>
      </w:r>
      <w:r w:rsidRPr="00120C84">
        <w:rPr>
          <w:rFonts w:asciiTheme="minorHAnsi" w:hAnsiTheme="minorHAnsi" w:cstheme="minorHAnsi"/>
          <w:lang w:val="ka-GE"/>
        </w:rPr>
        <w:t xml:space="preserve"> </w:t>
      </w:r>
      <w:r w:rsidRPr="00120C84">
        <w:rPr>
          <w:rFonts w:ascii="Sylfaen" w:hAnsi="Sylfaen" w:cs="Sylfaen"/>
          <w:lang w:val="ka-GE"/>
        </w:rPr>
        <w:t>პირობები</w:t>
      </w:r>
    </w:p>
    <w:p w14:paraId="7950527A" w14:textId="77777777" w:rsidR="00E51223" w:rsidRPr="00120C84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120C84">
        <w:rPr>
          <w:rFonts w:ascii="Sylfaen" w:hAnsi="Sylfaen" w:cs="Sylfaen"/>
          <w:lang w:val="ka-GE"/>
        </w:rPr>
        <w:t>წარმოსადგენი</w:t>
      </w:r>
      <w:r w:rsidRPr="00120C84">
        <w:rPr>
          <w:rFonts w:asciiTheme="minorHAnsi" w:hAnsiTheme="minorHAnsi" w:cstheme="minorHAnsi"/>
          <w:lang w:val="ka-GE"/>
        </w:rPr>
        <w:t xml:space="preserve"> </w:t>
      </w:r>
      <w:r w:rsidRPr="00120C84">
        <w:rPr>
          <w:rFonts w:ascii="Sylfaen" w:hAnsi="Sylfaen" w:cs="Sylfaen"/>
          <w:lang w:val="ka-GE"/>
        </w:rPr>
        <w:t>დოკუმენტაცია</w:t>
      </w:r>
    </w:p>
    <w:p w14:paraId="19791286" w14:textId="77777777" w:rsidR="00E51223" w:rsidRPr="00120C84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120C84">
        <w:rPr>
          <w:rFonts w:ascii="Sylfaen" w:hAnsi="Sylfaen" w:cs="Sylfaen"/>
          <w:lang w:val="ka-GE"/>
        </w:rPr>
        <w:t>საგარანტიო</w:t>
      </w:r>
      <w:r w:rsidRPr="00120C84">
        <w:rPr>
          <w:rFonts w:asciiTheme="minorHAnsi" w:hAnsiTheme="minorHAnsi" w:cstheme="minorHAnsi"/>
          <w:lang w:val="ka-GE"/>
        </w:rPr>
        <w:t xml:space="preserve"> </w:t>
      </w:r>
      <w:r w:rsidRPr="00120C84">
        <w:rPr>
          <w:rFonts w:ascii="Sylfaen" w:hAnsi="Sylfaen" w:cs="Sylfaen"/>
          <w:lang w:val="ka-GE"/>
        </w:rPr>
        <w:t>პერიოდი</w:t>
      </w:r>
    </w:p>
    <w:p w14:paraId="54C8706D" w14:textId="77777777" w:rsidR="00E51223" w:rsidRPr="00120C84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ka-GE"/>
        </w:rPr>
      </w:pPr>
      <w:r w:rsidRPr="00120C84">
        <w:rPr>
          <w:rFonts w:ascii="Sylfaen" w:hAnsi="Sylfaen" w:cs="Sylfaen"/>
          <w:lang w:val="ka-GE"/>
        </w:rPr>
        <w:t>ხელშეკრულების</w:t>
      </w:r>
      <w:r w:rsidRPr="00120C84">
        <w:rPr>
          <w:rFonts w:asciiTheme="minorHAnsi" w:hAnsiTheme="minorHAnsi" w:cstheme="minorHAnsi"/>
          <w:lang w:val="ka-GE"/>
        </w:rPr>
        <w:t xml:space="preserve"> </w:t>
      </w:r>
      <w:r w:rsidRPr="00120C84">
        <w:rPr>
          <w:rFonts w:ascii="Sylfaen" w:hAnsi="Sylfaen" w:cs="Sylfaen"/>
          <w:lang w:val="ka-GE"/>
        </w:rPr>
        <w:t>გაფორმება</w:t>
      </w:r>
    </w:p>
    <w:p w14:paraId="288DE5F5" w14:textId="77777777" w:rsidR="00E51223" w:rsidRPr="00120C84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66BBB21B" w14:textId="77777777" w:rsidR="00E51223" w:rsidRPr="00120C84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9ACA84C" w14:textId="77777777" w:rsidR="00E51223" w:rsidRPr="00120C84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FC15A6D" w14:textId="77777777" w:rsidR="00E51223" w:rsidRPr="00120C84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37B6FA3D" w14:textId="77777777" w:rsidR="00E51223" w:rsidRPr="00120C84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1AACCB5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b/>
        </w:rPr>
      </w:pPr>
      <w:r w:rsidRPr="00120C84">
        <w:rPr>
          <w:rFonts w:asciiTheme="minorHAnsi" w:hAnsiTheme="minorHAnsi" w:cstheme="minorHAnsi"/>
          <w:b/>
        </w:rPr>
        <w:br w:type="page"/>
      </w:r>
    </w:p>
    <w:p w14:paraId="107BE75E" w14:textId="77777777" w:rsidR="00E51223" w:rsidRPr="00120C84" w:rsidRDefault="00E51223" w:rsidP="00E51223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lastRenderedPageBreak/>
        <w:t>კონკურსი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ბოდორნის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საბუფერო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აუზში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ბეტონის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არხის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ფარებით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მოწყობის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მომსახურეობის</w:t>
      </w:r>
      <w:r w:rsidRPr="00120C8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8"/>
          <w:szCs w:val="28"/>
          <w:lang w:val="ka-GE"/>
        </w:rPr>
        <w:t>შესყიდვაზე</w:t>
      </w:r>
    </w:p>
    <w:p w14:paraId="7C67A9AF" w14:textId="77777777" w:rsidR="00E51223" w:rsidRPr="00120C84" w:rsidRDefault="00E51223" w:rsidP="00E51223">
      <w:pPr>
        <w:spacing w:line="240" w:lineRule="auto"/>
        <w:jc w:val="center"/>
        <w:rPr>
          <w:rFonts w:asciiTheme="minorHAnsi" w:hAnsiTheme="minorHAnsi" w:cstheme="minorHAnsi"/>
          <w:b/>
          <w:lang w:val="ka-GE"/>
        </w:rPr>
      </w:pPr>
      <w:r w:rsidRPr="00120C84">
        <w:rPr>
          <w:rFonts w:asciiTheme="minorHAnsi" w:hAnsiTheme="minorHAnsi" w:cstheme="minorHAnsi"/>
          <w:b/>
          <w:lang w:val="ka-GE"/>
        </w:rPr>
        <w:t>№</w:t>
      </w:r>
      <w:r w:rsidRPr="00120C84">
        <w:rPr>
          <w:rFonts w:asciiTheme="minorHAnsi" w:hAnsiTheme="minorHAnsi" w:cstheme="minorHAnsi"/>
          <w:b/>
        </w:rPr>
        <w:t xml:space="preserve"> 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010-</w:t>
      </w:r>
      <w:r w:rsidRPr="00120C84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2FE599AF" w14:textId="77777777" w:rsidR="00E51223" w:rsidRPr="00120C84" w:rsidRDefault="00E51223" w:rsidP="00E5122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4592D6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 010-BID-19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ბოდორნის</w:t>
      </w:r>
      <w:r w:rsidRPr="00120C8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საბუფერო</w:t>
      </w:r>
      <w:r w:rsidRPr="00120C8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აუზში</w:t>
      </w:r>
      <w:r w:rsidRPr="00120C8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ბეტონის</w:t>
      </w:r>
      <w:r w:rsidRPr="00120C8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არხის</w:t>
      </w:r>
      <w:r w:rsidRPr="00120C8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ფარებით</w:t>
      </w:r>
      <w:r w:rsidRPr="00120C8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120C8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120C8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იწვევს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ერთი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1EE16E" w14:textId="77777777" w:rsidR="00E51223" w:rsidRPr="00120C84" w:rsidRDefault="00E51223" w:rsidP="00E512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AE996" w14:textId="77777777" w:rsidR="00E51223" w:rsidRPr="00120C84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:   № 010-BID-19</w:t>
      </w:r>
    </w:p>
    <w:p w14:paraId="42A01B46" w14:textId="77777777" w:rsidR="00E51223" w:rsidRPr="00120C84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</w:p>
    <w:p w14:paraId="134328F8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</w:t>
      </w:r>
      <w:r w:rsidRPr="00120C84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ბოდორნის</w:t>
      </w:r>
      <w:r w:rsidRPr="00120C84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საბუფერო</w:t>
      </w:r>
      <w:r w:rsidRPr="00120C84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აუზში</w:t>
      </w:r>
      <w:r w:rsidRPr="00120C84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ბეტონის</w:t>
      </w:r>
      <w:r w:rsidRPr="00120C84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არხის</w:t>
      </w:r>
      <w:r w:rsidRPr="00120C84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ფარებით</w:t>
      </w:r>
      <w:r w:rsidRPr="00120C84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მოწყობა</w:t>
      </w:r>
    </w:p>
    <w:p w14:paraId="12877216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71306E1C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ფასები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იყოს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120C84">
        <w:rPr>
          <w:rFonts w:ascii="Sylfaen" w:hAnsi="Sylfaen" w:cs="Sylfaen"/>
          <w:sz w:val="20"/>
          <w:szCs w:val="20"/>
          <w:lang w:val="ka-GE"/>
        </w:rPr>
        <w:t>ში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9FD2A3F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04A9951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გაიცემა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ფოსტაზე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შემდეგ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E87784" w14:textId="77777777" w:rsidR="00E51223" w:rsidRPr="00120C84" w:rsidRDefault="00E51223" w:rsidP="00E5122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93DDA8B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Theme="minorHAnsi" w:hAnsiTheme="minorHAnsi" w:cstheme="minorHAnsi"/>
          <w:b/>
          <w:sz w:val="20"/>
          <w:szCs w:val="20"/>
        </w:rPr>
        <w:t xml:space="preserve">22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მარტი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64F5ED4C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99D5E8A" w14:textId="77777777" w:rsidR="00E51223" w:rsidRPr="00120C84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სრული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120C84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ელ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ფოსტა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3540BD7C" w14:textId="77777777" w:rsidR="00E51223" w:rsidRPr="00120C84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ნომერი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0FB2005D" w14:textId="77777777" w:rsidR="00E51223" w:rsidRPr="00120C84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თარიღი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AC499BF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სათავო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234B0370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</w:rPr>
        <w:t>GWP-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ის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120C84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120C84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120C8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0FCFAB5E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CEDFA29" w14:textId="77777777" w:rsidR="00E51223" w:rsidRPr="00120C84" w:rsidRDefault="00E51223" w:rsidP="00E5122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0A2B589" w14:textId="77777777" w:rsidR="00E51223" w:rsidRPr="00120C84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ფასები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იქნება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სრულ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თანხაზე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1B1CEA" w14:textId="77777777" w:rsidR="00E51223" w:rsidRPr="00120C84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431162C" w14:textId="77777777" w:rsidR="00E51223" w:rsidRPr="00120C84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7A2C75AA" w14:textId="77777777" w:rsidR="00E51223" w:rsidRPr="00120C84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6AAF93D" w14:textId="77777777" w:rsidR="00E51223" w:rsidRPr="00120C84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8286404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0091B28B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კანდელაკის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ტექნიკურ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საკითხებზე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პირები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707B1DBD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თორნიკე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ჩაგუნავა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: 555 466 555</w:t>
      </w:r>
      <w:r w:rsidRPr="00120C84">
        <w:rPr>
          <w:rFonts w:asciiTheme="minorHAnsi" w:hAnsiTheme="minorHAnsi" w:cstheme="minorHAnsi"/>
          <w:sz w:val="20"/>
          <w:szCs w:val="20"/>
        </w:rPr>
        <w:t xml:space="preserve"> tchagunava@gwp.ge</w:t>
      </w:r>
    </w:p>
    <w:p w14:paraId="3E30D20C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71F6FB6F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B18D2CD" w14:textId="77777777" w:rsidR="00E51223" w:rsidRPr="00120C84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725BD783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პირი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120C84">
        <w:rPr>
          <w:rFonts w:ascii="Sylfaen" w:hAnsi="Sylfaen" w:cs="Sylfaen"/>
          <w:sz w:val="20"/>
          <w:szCs w:val="20"/>
          <w:lang w:val="ka-GE"/>
        </w:rPr>
        <w:t>ნინო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867C303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მის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120C84">
        <w:rPr>
          <w:rFonts w:ascii="Sylfaen" w:hAnsi="Sylfaen" w:cs="Sylfaen"/>
          <w:sz w:val="20"/>
          <w:szCs w:val="20"/>
          <w:lang w:val="ka-GE"/>
        </w:rPr>
        <w:t>ქ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120C84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4FB11ED5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ელ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ფოსტა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120C84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120C84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58F8BBED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ტელ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Pr="00120C84">
        <w:rPr>
          <w:rFonts w:ascii="Sylfaen" w:hAnsi="Sylfaen" w:cs="Sylfaen"/>
          <w:sz w:val="20"/>
          <w:szCs w:val="20"/>
          <w:lang w:val="ka-GE"/>
        </w:rPr>
        <w:t>მობ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: 555 16 72 92</w:t>
      </w:r>
    </w:p>
    <w:p w14:paraId="594E582D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D999176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პირი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120C84">
        <w:rPr>
          <w:rFonts w:ascii="Sylfaen" w:hAnsi="Sylfaen" w:cs="Sylfaen"/>
          <w:sz w:val="20"/>
          <w:szCs w:val="20"/>
          <w:lang w:val="ka-GE"/>
        </w:rPr>
        <w:t>ირაკლი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776E30E8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მის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120C84">
        <w:rPr>
          <w:rFonts w:ascii="Sylfaen" w:hAnsi="Sylfaen" w:cs="Sylfaen"/>
          <w:sz w:val="20"/>
          <w:szCs w:val="20"/>
          <w:lang w:val="ka-GE"/>
        </w:rPr>
        <w:t>ქ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120C84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59573AB4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ელ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ფოსტა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120C84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3E023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ტელ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326A62E7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3660F6A3" w14:textId="77777777" w:rsidR="00E51223" w:rsidRPr="00120C84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0E296F8" w14:textId="77777777" w:rsidR="00E51223" w:rsidRPr="00120C84" w:rsidRDefault="00E51223" w:rsidP="00E51223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FC67412" w14:textId="77777777" w:rsidR="00E51223" w:rsidRPr="00120C84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იყოს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0B5FB76D" w14:textId="77777777" w:rsidR="00E51223" w:rsidRPr="00120C84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20C7EC0" w14:textId="77777777" w:rsidR="00E51223" w:rsidRPr="00120C84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646787C1" w14:textId="77777777" w:rsidR="00E51223" w:rsidRPr="00120C84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2CFE8A0" w14:textId="77777777" w:rsidR="00E51223" w:rsidRPr="00120C84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მხოლოდ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ფასები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ამ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ყველა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ხარჯსა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120C84">
        <w:rPr>
          <w:rFonts w:ascii="Sylfaen" w:hAnsi="Sylfaen" w:cs="Sylfaen"/>
          <w:sz w:val="20"/>
          <w:szCs w:val="20"/>
          <w:lang w:val="ka-GE"/>
        </w:rPr>
        <w:t>მათ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შორის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დღგ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2D1C4972" w14:textId="77777777" w:rsidR="00E51223" w:rsidRPr="00120C84" w:rsidRDefault="00E51223" w:rsidP="00E51223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lang w:val="es-MX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მიერ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ძალაში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იყოს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120C84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120C84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დღის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13A760D" w14:textId="77777777" w:rsidR="00E51223" w:rsidRPr="00120C84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იყოს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120C8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თავის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ერთად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ნომერი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ACFB02F" w14:textId="77777777" w:rsidR="00E51223" w:rsidRPr="00120C84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20C8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ფაუერი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20C84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თვითონ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ვადა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რაც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120C84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lastRenderedPageBreak/>
        <w:t>მსურველისთვის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იმ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ფორმით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რა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გახდა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ცნობილიან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მისი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ეტაპზე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CA6BE48" w14:textId="77777777" w:rsidR="00E51223" w:rsidRPr="00120C84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20C8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ფაუერი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20C84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ყველა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20C8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ფაუერი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20C84">
        <w:rPr>
          <w:rFonts w:ascii="Sylfaen" w:hAnsi="Sylfaen" w:cs="Sylfaen"/>
          <w:sz w:val="20"/>
          <w:szCs w:val="20"/>
          <w:lang w:val="ka-GE"/>
        </w:rPr>
        <w:t>არ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არის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მისცეს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ახსნა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120C84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3DECDBD" w14:textId="77777777" w:rsidR="00E51223" w:rsidRPr="00120C84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20C8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ფაუერი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20C84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სახის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ასევე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120C84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პირის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მისი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რაზეც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პრედენტენტი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თანხმობას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cs="Calibri"/>
          <w:sz w:val="20"/>
          <w:szCs w:val="20"/>
          <w:lang w:val="ka-GE"/>
        </w:rPr>
        <w:t>„</w:t>
      </w:r>
      <w:r w:rsidRPr="00120C8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ფაუერში</w:t>
      </w:r>
      <w:r w:rsidRPr="00120C84">
        <w:rPr>
          <w:rFonts w:cs="Calibri"/>
          <w:sz w:val="20"/>
          <w:szCs w:val="20"/>
          <w:lang w:val="ka-GE"/>
        </w:rPr>
        <w:t>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გზით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იმ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თუ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რომ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არ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იქნება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5878F9F" w14:textId="77777777" w:rsidR="00E51223" w:rsidRPr="00120C84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8"/>
          <w:szCs w:val="18"/>
          <w:lang w:val="ka-GE"/>
        </w:rPr>
      </w:pPr>
    </w:p>
    <w:p w14:paraId="2C9D96F0" w14:textId="77777777" w:rsidR="00E51223" w:rsidRPr="00120C84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8"/>
          <w:szCs w:val="18"/>
          <w:lang w:val="es-MX"/>
        </w:rPr>
      </w:pP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შენიშვნა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: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ნებისმიერი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ინფორმაცია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,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მოპოვებული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გზით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იქნება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ოფიციალური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და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წარმოშობს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არავითარ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ვალდებულებას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შპს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„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ჯორჯიან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უოთერ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ენდ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ფაუერის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“ </w:t>
      </w:r>
      <w:r w:rsidRPr="00120C84">
        <w:rPr>
          <w:rFonts w:ascii="Sylfaen" w:hAnsi="Sylfaen" w:cs="Sylfaen"/>
          <w:b/>
          <w:i/>
          <w:sz w:val="18"/>
          <w:szCs w:val="18"/>
          <w:lang w:val="ka-GE"/>
        </w:rPr>
        <w:t>მიმართ</w:t>
      </w:r>
      <w:r w:rsidRPr="00120C84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. </w:t>
      </w:r>
    </w:p>
    <w:p w14:paraId="34B4364D" w14:textId="77777777" w:rsidR="00E51223" w:rsidRPr="00120C84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093FBE6" w14:textId="77777777" w:rsidR="00E51223" w:rsidRPr="00120C84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პასუხი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ყველა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ფოსტის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ყველა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ფოსტის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8334473" w14:textId="77777777" w:rsidR="00E51223" w:rsidRPr="00120C84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1D5DBD3" w14:textId="77777777" w:rsidR="00E51223" w:rsidRPr="00120C84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Toc454818559"/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345F101C" w14:textId="77777777" w:rsidR="00E51223" w:rsidRPr="00120C84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უნაღდო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სრულად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მიღება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120C84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აქტის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ვადა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120C84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120C84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დღით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DF9CFB9" w14:textId="77777777" w:rsidR="00E51223" w:rsidRPr="00120C84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  <w:lang w:val="es-MX"/>
        </w:rPr>
      </w:pP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გამარჯვებული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პრეტენდენტი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ვალდებულია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cs="Calibri"/>
          <w:color w:val="FF0000"/>
          <w:sz w:val="20"/>
          <w:szCs w:val="20"/>
          <w:lang w:val="ka-GE"/>
        </w:rPr>
        <w:t>„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ფაუერს</w:t>
      </w:r>
      <w:r w:rsidRPr="00120C84">
        <w:rPr>
          <w:rFonts w:cs="Calibri"/>
          <w:color w:val="FF0000"/>
          <w:sz w:val="20"/>
          <w:szCs w:val="20"/>
          <w:lang w:val="ka-GE"/>
        </w:rPr>
        <w:t>“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წარუდგინოს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შესრულების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საბანკო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გარანტია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სულ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მცირე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წარმოდგენილი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წინადადების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5%-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ის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ოდენობით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. </w:t>
      </w:r>
    </w:p>
    <w:p w14:paraId="33A2C5F9" w14:textId="77777777" w:rsidR="00E51223" w:rsidRPr="00120C84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  <w:lang w:val="es-MX"/>
        </w:rPr>
      </w:pP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გამარჯვებული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პრეტენდენტი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ვალდებულია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უზრუნველყოს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სამშენებლო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სამუშაოების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დაზღვევა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მშენებლობის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მთელი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პერიოდის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განმავლობაში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და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შესაბამისი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სადაზღვევო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პოლისი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წარუდგინოს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cs="Calibri"/>
          <w:color w:val="FF0000"/>
          <w:sz w:val="20"/>
          <w:szCs w:val="20"/>
          <w:lang w:val="ka-GE"/>
        </w:rPr>
        <w:t>„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ფაუერს</w:t>
      </w:r>
      <w:r w:rsidRPr="00120C84">
        <w:rPr>
          <w:rFonts w:cs="Calibri"/>
          <w:color w:val="FF0000"/>
          <w:sz w:val="20"/>
          <w:szCs w:val="20"/>
          <w:lang w:val="ka-GE"/>
        </w:rPr>
        <w:t>“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.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აღნიშნულ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პოლისში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ბენეფიციარად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მითითებული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იყოს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შპს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cs="Calibri"/>
          <w:color w:val="FF0000"/>
          <w:sz w:val="20"/>
          <w:szCs w:val="20"/>
          <w:lang w:val="ka-GE"/>
        </w:rPr>
        <w:t>„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ჯორჯიან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უოთერ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ენდ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color w:val="FF0000"/>
          <w:sz w:val="20"/>
          <w:szCs w:val="20"/>
          <w:lang w:val="ka-GE"/>
        </w:rPr>
        <w:t>ფაუერი</w:t>
      </w:r>
      <w:r w:rsidRPr="00120C84">
        <w:rPr>
          <w:rFonts w:cs="Calibri"/>
          <w:color w:val="FF0000"/>
          <w:sz w:val="20"/>
          <w:szCs w:val="20"/>
          <w:lang w:val="ka-GE"/>
        </w:rPr>
        <w:t>“</w:t>
      </w:r>
      <w:r w:rsidRPr="00120C84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. </w:t>
      </w:r>
    </w:p>
    <w:p w14:paraId="0691AC2A" w14:textId="77777777" w:rsidR="00E51223" w:rsidRPr="00120C84" w:rsidRDefault="00E51223" w:rsidP="00E51223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867E68" w14:textId="77777777" w:rsidR="00E51223" w:rsidRPr="00120C84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წარმოსადგენი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120C84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4BAC29A2" w14:textId="77777777" w:rsidR="00E51223" w:rsidRPr="00120C84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26C5FB21" w14:textId="77777777" w:rsidR="00E51223" w:rsidRPr="00120C84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143FDB36" w14:textId="77777777" w:rsidR="00E51223" w:rsidRPr="00120C84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0C95F43" w14:textId="77777777" w:rsidR="00E51223" w:rsidRPr="00120C84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8587377" w14:textId="77777777" w:rsidR="00E51223" w:rsidRPr="00120C84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120C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</w:p>
    <w:p w14:paraId="74528C3F" w14:textId="77777777" w:rsidR="00E51223" w:rsidRPr="00120C84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ტენდერის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დოკუმენტაციაში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თანდართული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„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კეთილსინდისიერების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განაცხადი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“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ვერსია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. (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120C8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</w:p>
    <w:p w14:paraId="1DDB3C02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E99DA96" w14:textId="77777777" w:rsidR="00E51223" w:rsidRPr="00120C84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6F639FBB" w14:textId="77777777" w:rsidR="00E51223" w:rsidRPr="00120C84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20C84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ვადა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დასრულებიდან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24 (</w:t>
      </w:r>
      <w:r w:rsidRPr="00120C84">
        <w:rPr>
          <w:rFonts w:ascii="Sylfaen" w:hAnsi="Sylfaen" w:cs="Sylfaen"/>
          <w:sz w:val="20"/>
          <w:szCs w:val="20"/>
          <w:lang w:val="ka-GE"/>
        </w:rPr>
        <w:t>ოცდაოთხი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120C84">
        <w:rPr>
          <w:rFonts w:ascii="Sylfaen" w:hAnsi="Sylfaen" w:cs="Sylfaen"/>
          <w:sz w:val="20"/>
          <w:szCs w:val="20"/>
          <w:lang w:val="ka-GE"/>
        </w:rPr>
        <w:t>თვის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hAnsi="Sylfaen" w:cs="Sylfaen"/>
          <w:sz w:val="20"/>
          <w:szCs w:val="20"/>
          <w:lang w:val="ka-GE"/>
        </w:rPr>
        <w:t>ვადით</w:t>
      </w:r>
      <w:r w:rsidRPr="00120C8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F3B0DC" w14:textId="77777777" w:rsidR="00E51223" w:rsidRPr="00120C84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2ED4BF5D" w14:textId="77777777" w:rsidR="00E51223" w:rsidRPr="00120C84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120C8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20C84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32BE2BA7" w14:textId="77777777" w:rsidR="00E51223" w:rsidRPr="00120C84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120C8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449D697A" w14:textId="77777777" w:rsidR="00E51223" w:rsidRPr="00120C84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120C84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120C84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5E455EB" w14:textId="77777777" w:rsidR="00E51223" w:rsidRPr="00120C84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3C10818" w14:textId="77777777" w:rsidR="00E51223" w:rsidRPr="00120C84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F602D87" w14:textId="77777777" w:rsidR="00E51223" w:rsidRPr="00120C84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120C84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120C84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120C84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120C84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120C84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120C84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120C84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120C84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47BF5F59" w14:textId="77777777" w:rsidR="00E51223" w:rsidRPr="00120C84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3B9A1DE" w14:textId="77777777" w:rsidR="00E51223" w:rsidRPr="00120C84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53836E88" w14:textId="77777777" w:rsidR="00E51223" w:rsidRPr="00120C84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743429AD" w14:textId="77777777" w:rsidR="00E51223" w:rsidRPr="00120C84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102FBCA0" w14:textId="77777777" w:rsidR="00E51223" w:rsidRPr="00120C84" w:rsidRDefault="00E51223" w:rsidP="00E51223">
      <w:pPr>
        <w:rPr>
          <w:rFonts w:asciiTheme="minorHAnsi" w:hAnsiTheme="minorHAnsi" w:cstheme="minorHAnsi"/>
        </w:rPr>
      </w:pPr>
    </w:p>
    <w:bookmarkEnd w:id="0"/>
    <w:p w14:paraId="39CEAC59" w14:textId="5488A957" w:rsidR="00BA3DAD" w:rsidRPr="00120C84" w:rsidRDefault="00BA3DAD" w:rsidP="00E51223">
      <w:pPr>
        <w:rPr>
          <w:rFonts w:asciiTheme="minorHAnsi" w:hAnsiTheme="minorHAnsi" w:cstheme="minorHAnsi"/>
        </w:rPr>
      </w:pPr>
    </w:p>
    <w:sectPr w:rsidR="00BA3DAD" w:rsidRPr="00120C84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1B2A" w14:textId="77777777" w:rsidR="00876609" w:rsidRDefault="00876609" w:rsidP="007902EA">
      <w:pPr>
        <w:spacing w:after="0" w:line="240" w:lineRule="auto"/>
      </w:pPr>
      <w:r>
        <w:separator/>
      </w:r>
    </w:p>
  </w:endnote>
  <w:endnote w:type="continuationSeparator" w:id="0">
    <w:p w14:paraId="02A98CDE" w14:textId="77777777" w:rsidR="00876609" w:rsidRDefault="0087660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F3C4FBC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C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61C9" w14:textId="77777777" w:rsidR="00876609" w:rsidRDefault="00876609" w:rsidP="007902EA">
      <w:pPr>
        <w:spacing w:after="0" w:line="240" w:lineRule="auto"/>
      </w:pPr>
      <w:r>
        <w:separator/>
      </w:r>
    </w:p>
  </w:footnote>
  <w:footnote w:type="continuationSeparator" w:id="0">
    <w:p w14:paraId="1C48D4BD" w14:textId="77777777" w:rsidR="00876609" w:rsidRDefault="0087660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351BECE9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4F7BC2">
      <w:rPr>
        <w:rFonts w:ascii="Sylfaen" w:hAnsi="Sylfaen" w:cs="Sylfaen"/>
        <w:b/>
        <w:bCs/>
        <w:sz w:val="18"/>
        <w:szCs w:val="18"/>
        <w:lang w:val="ka-GE"/>
      </w:rPr>
      <w:t xml:space="preserve"> </w:t>
    </w:r>
    <w:r w:rsidR="004F7BC2" w:rsidRPr="004F7BC2">
      <w:rPr>
        <w:rFonts w:ascii="Sylfaen" w:hAnsi="Sylfaen" w:cs="Sylfaen"/>
        <w:b/>
        <w:bCs/>
        <w:sz w:val="18"/>
        <w:szCs w:val="18"/>
        <w:lang w:val="ka-GE"/>
      </w:rPr>
      <w:t>ბოდორნის საბუფ</w:t>
    </w:r>
    <w:r w:rsidR="004F7BC2">
      <w:rPr>
        <w:rFonts w:ascii="Sylfaen" w:hAnsi="Sylfaen" w:cs="Sylfaen"/>
        <w:b/>
        <w:bCs/>
        <w:sz w:val="18"/>
        <w:szCs w:val="18"/>
        <w:lang w:val="ka-GE"/>
      </w:rPr>
      <w:t xml:space="preserve">ერო აუზში ბეტონის არხის ფარებით მოწყობის  </w:t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5B10D5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</w:p>
  <w:p w14:paraId="2405FA22" w14:textId="0627466B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4F7BC2">
      <w:rPr>
        <w:rFonts w:asciiTheme="minorHAnsi" w:hAnsiTheme="minorHAnsi" w:cstheme="minorHAnsi"/>
        <w:b/>
        <w:sz w:val="20"/>
        <w:szCs w:val="20"/>
        <w:lang w:val="ka-GE"/>
      </w:rPr>
      <w:t>010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7ED4EC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0C8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4664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4D790C"/>
    <w:rsid w:val="004E3CED"/>
    <w:rsid w:val="004F7BC2"/>
    <w:rsid w:val="00544856"/>
    <w:rsid w:val="00546FAA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0EA3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609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E42A2"/>
    <w:rsid w:val="008F419D"/>
    <w:rsid w:val="0090279D"/>
    <w:rsid w:val="009100DA"/>
    <w:rsid w:val="0091241A"/>
    <w:rsid w:val="00913646"/>
    <w:rsid w:val="00916FB5"/>
    <w:rsid w:val="00922889"/>
    <w:rsid w:val="0092664D"/>
    <w:rsid w:val="00927403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13BB"/>
    <w:rsid w:val="00B942E0"/>
    <w:rsid w:val="00B97F4F"/>
    <w:rsid w:val="00BA3DAD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CF6C44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1223"/>
    <w:rsid w:val="00E54795"/>
    <w:rsid w:val="00E57B85"/>
    <w:rsid w:val="00E57F10"/>
    <w:rsid w:val="00E6248F"/>
    <w:rsid w:val="00E65074"/>
    <w:rsid w:val="00E6523B"/>
    <w:rsid w:val="00E751A2"/>
    <w:rsid w:val="00E91045"/>
    <w:rsid w:val="00E9317D"/>
    <w:rsid w:val="00E94223"/>
    <w:rsid w:val="00E944F0"/>
    <w:rsid w:val="00E95292"/>
    <w:rsid w:val="00EC64BC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C83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FB32EC4-DF77-41EE-A417-0C48A2E1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63</cp:revision>
  <cp:lastPrinted>2015-07-27T06:36:00Z</cp:lastPrinted>
  <dcterms:created xsi:type="dcterms:W3CDTF">2017-11-13T09:28:00Z</dcterms:created>
  <dcterms:modified xsi:type="dcterms:W3CDTF">2019-03-19T08:36:00Z</dcterms:modified>
</cp:coreProperties>
</file>